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7EB0" w14:textId="5E3A0D67" w:rsidR="00FC712A" w:rsidRDefault="00FC712A" w:rsidP="00FC712A">
      <w:pPr>
        <w:tabs>
          <w:tab w:val="left" w:pos="810"/>
          <w:tab w:val="left" w:pos="900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08884493" w14:textId="6EBB7997" w:rsidR="00FC712A" w:rsidRDefault="00FC712A" w:rsidP="00FC712A">
      <w:pPr>
        <w:tabs>
          <w:tab w:val="left" w:pos="810"/>
          <w:tab w:val="left" w:pos="900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40872C6F" w14:textId="2DDDDA20" w:rsidR="00FC712A" w:rsidRDefault="009005C9" w:rsidP="00FC712A">
      <w:pPr>
        <w:jc w:val="center"/>
        <w:rPr>
          <w:sz w:val="32"/>
        </w:rPr>
      </w:pPr>
      <w:r w:rsidRPr="00EF644D">
        <w:rPr>
          <w:rFonts w:ascii="Times New Roman" w:eastAsiaTheme="majorEastAsia" w:hAnsi="Times New Roman" w:cs="Times New Roman"/>
          <w:b/>
          <w:bCs/>
          <w:noProof/>
          <w:color w:val="0070C0"/>
          <w:sz w:val="36"/>
          <w:szCs w:val="36"/>
        </w:rPr>
        <w:drawing>
          <wp:anchor distT="0" distB="0" distL="114300" distR="114300" simplePos="0" relativeHeight="251668480" behindDoc="0" locked="0" layoutInCell="1" allowOverlap="1" wp14:anchorId="72004D19" wp14:editId="196A5FC0">
            <wp:simplePos x="0" y="0"/>
            <wp:positionH relativeFrom="page">
              <wp:posOffset>5861050</wp:posOffset>
            </wp:positionH>
            <wp:positionV relativeFrom="page">
              <wp:posOffset>704850</wp:posOffset>
            </wp:positionV>
            <wp:extent cx="1756410" cy="781050"/>
            <wp:effectExtent l="0" t="0" r="0" b="0"/>
            <wp:wrapNone/>
            <wp:docPr id="244193375" name="Picture 244193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35545" r="13564" b="3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750A83" w14:textId="7541E9EA" w:rsidR="009005C9" w:rsidRPr="00FC27E5" w:rsidRDefault="00636C51" w:rsidP="00EA6B29">
      <w:pPr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362A178" wp14:editId="65294845">
            <wp:simplePos x="0" y="0"/>
            <wp:positionH relativeFrom="column">
              <wp:posOffset>1102277</wp:posOffset>
            </wp:positionH>
            <wp:positionV relativeFrom="page">
              <wp:posOffset>1543050</wp:posOffset>
            </wp:positionV>
            <wp:extent cx="3753485" cy="1441450"/>
            <wp:effectExtent l="0" t="0" r="0" b="6350"/>
            <wp:wrapSquare wrapText="bothSides"/>
            <wp:docPr id="244193374" name="Picture 244193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193374" name="Picture 24419337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48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D75AEA" w14:textId="77777777" w:rsidR="00636C51" w:rsidRDefault="00636C51" w:rsidP="00FC712A">
      <w:pPr>
        <w:spacing w:before="240" w:line="240" w:lineRule="auto"/>
        <w:jc w:val="center"/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</w:pPr>
    </w:p>
    <w:p w14:paraId="38C62BFE" w14:textId="6BE76F85" w:rsidR="00636C51" w:rsidRPr="00636C51" w:rsidRDefault="00FC712A" w:rsidP="00636C51">
      <w:pPr>
        <w:spacing w:before="240" w:line="240" w:lineRule="auto"/>
        <w:jc w:val="center"/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</w:pPr>
      <w:r w:rsidRPr="00FC712A"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  <w:t>Hickman Williams &amp; Company</w:t>
      </w:r>
    </w:p>
    <w:p w14:paraId="703B7C64" w14:textId="55BDC7FA" w:rsidR="00FC712A" w:rsidRPr="00FC712A" w:rsidRDefault="00FC712A" w:rsidP="00A133F2">
      <w:pPr>
        <w:pStyle w:val="ListParagraph"/>
        <w:numPr>
          <w:ilvl w:val="0"/>
          <w:numId w:val="44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FC712A">
        <w:rPr>
          <w:rFonts w:ascii="Times New Roman" w:hAnsi="Times New Roman" w:cs="Times New Roman"/>
          <w:sz w:val="24"/>
          <w:szCs w:val="24"/>
        </w:rPr>
        <w:t>Hickman Williams &amp; Company is located at 2321 Progress Drive, La Porte</w:t>
      </w:r>
      <w:r w:rsidR="009005C9">
        <w:rPr>
          <w:rFonts w:ascii="Times New Roman" w:hAnsi="Times New Roman" w:cs="Times New Roman"/>
          <w:sz w:val="24"/>
          <w:szCs w:val="24"/>
        </w:rPr>
        <w:t>,</w:t>
      </w:r>
      <w:r w:rsidRPr="00FC712A">
        <w:rPr>
          <w:rFonts w:ascii="Times New Roman" w:hAnsi="Times New Roman" w:cs="Times New Roman"/>
          <w:sz w:val="24"/>
          <w:szCs w:val="24"/>
        </w:rPr>
        <w:t xml:space="preserve"> Indiana. The La Porte facility is one of fifteen in the Hickman Williams corporate family</w:t>
      </w:r>
      <w:r w:rsidR="009005C9">
        <w:rPr>
          <w:rFonts w:ascii="Times New Roman" w:hAnsi="Times New Roman" w:cs="Times New Roman"/>
          <w:sz w:val="24"/>
          <w:szCs w:val="24"/>
        </w:rPr>
        <w:t>,</w:t>
      </w:r>
      <w:r w:rsidRPr="00FC712A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5C9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>currently</w:t>
      </w:r>
      <w:r w:rsidRPr="00FC712A">
        <w:rPr>
          <w:rFonts w:ascii="Times New Roman" w:hAnsi="Times New Roman" w:cs="Times New Roman"/>
          <w:sz w:val="24"/>
          <w:szCs w:val="24"/>
        </w:rPr>
        <w:t xml:space="preserve"> employs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C712A">
        <w:rPr>
          <w:rFonts w:ascii="Times New Roman" w:hAnsi="Times New Roman" w:cs="Times New Roman"/>
          <w:sz w:val="24"/>
          <w:szCs w:val="24"/>
        </w:rPr>
        <w:t xml:space="preserve"> people. The corporate headquarters of Hickman Williams is located in Cincinnati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712A">
        <w:rPr>
          <w:rFonts w:ascii="Times New Roman" w:hAnsi="Times New Roman" w:cs="Times New Roman"/>
          <w:sz w:val="24"/>
          <w:szCs w:val="24"/>
        </w:rPr>
        <w:t xml:space="preserve"> Ohio.</w:t>
      </w:r>
    </w:p>
    <w:p w14:paraId="351FEF21" w14:textId="20EC16C7" w:rsidR="00FC712A" w:rsidRPr="00FC712A" w:rsidRDefault="00FC712A" w:rsidP="00A133F2">
      <w:pPr>
        <w:pStyle w:val="ListParagraph"/>
        <w:numPr>
          <w:ilvl w:val="0"/>
          <w:numId w:val="44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FC712A">
        <w:rPr>
          <w:rFonts w:ascii="Times New Roman" w:hAnsi="Times New Roman" w:cs="Times New Roman"/>
          <w:sz w:val="24"/>
          <w:szCs w:val="24"/>
        </w:rPr>
        <w:t>The Hickman Williams &amp; Company was founded in 1890 in Louisville</w:t>
      </w:r>
      <w:r w:rsidR="009005C9">
        <w:rPr>
          <w:rFonts w:ascii="Times New Roman" w:hAnsi="Times New Roman" w:cs="Times New Roman"/>
          <w:sz w:val="24"/>
          <w:szCs w:val="24"/>
        </w:rPr>
        <w:t>,</w:t>
      </w:r>
      <w:r w:rsidRPr="00FC712A">
        <w:rPr>
          <w:rFonts w:ascii="Times New Roman" w:hAnsi="Times New Roman" w:cs="Times New Roman"/>
          <w:sz w:val="24"/>
          <w:szCs w:val="24"/>
        </w:rPr>
        <w:t xml:space="preserve"> Kentucky as a partnership to provide raw materials to the foundry industry by Richard B. Hickman and Harry L</w:t>
      </w:r>
      <w:r w:rsidR="009005C9">
        <w:rPr>
          <w:rFonts w:ascii="Times New Roman" w:hAnsi="Times New Roman" w:cs="Times New Roman"/>
          <w:sz w:val="24"/>
          <w:szCs w:val="24"/>
        </w:rPr>
        <w:t>.</w:t>
      </w:r>
      <w:r w:rsidRPr="00FC712A">
        <w:rPr>
          <w:rFonts w:ascii="Times New Roman" w:hAnsi="Times New Roman" w:cs="Times New Roman"/>
          <w:sz w:val="24"/>
          <w:szCs w:val="24"/>
        </w:rPr>
        <w:t xml:space="preserve"> Williams. </w:t>
      </w:r>
    </w:p>
    <w:p w14:paraId="2525A6EC" w14:textId="7BC66018" w:rsidR="00FC712A" w:rsidRPr="00FC712A" w:rsidRDefault="00FC712A" w:rsidP="00A133F2">
      <w:pPr>
        <w:pStyle w:val="ListParagraph"/>
        <w:numPr>
          <w:ilvl w:val="0"/>
          <w:numId w:val="44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FC712A">
        <w:rPr>
          <w:rFonts w:ascii="Times New Roman" w:hAnsi="Times New Roman" w:cs="Times New Roman"/>
          <w:sz w:val="24"/>
          <w:szCs w:val="24"/>
        </w:rPr>
        <w:t>The company is a 100% employee-owned company and serves global metal producers and foundry industries with a wide range of materials including metallurgical coke, ferroalloys, specialty metal and alloys, briquetted alloys, carbon additives, coal, pig iron, abrasives, fused silica</w:t>
      </w:r>
      <w:r w:rsidR="00636C51">
        <w:rPr>
          <w:rFonts w:ascii="Times New Roman" w:hAnsi="Times New Roman" w:cs="Times New Roman"/>
          <w:sz w:val="24"/>
          <w:szCs w:val="24"/>
        </w:rPr>
        <w:t>,</w:t>
      </w:r>
      <w:r w:rsidRPr="00FC712A">
        <w:rPr>
          <w:rFonts w:ascii="Times New Roman" w:hAnsi="Times New Roman" w:cs="Times New Roman"/>
          <w:sz w:val="24"/>
          <w:szCs w:val="24"/>
        </w:rPr>
        <w:t xml:space="preserve"> and fluorspar. The company also markets related equipment and supplies such as electrodes, refractories, and filters.</w:t>
      </w:r>
    </w:p>
    <w:p w14:paraId="30816EB9" w14:textId="09BEA750" w:rsidR="00FC712A" w:rsidRPr="00FC712A" w:rsidRDefault="00FC712A" w:rsidP="00A133F2">
      <w:pPr>
        <w:pStyle w:val="ListParagraph"/>
        <w:numPr>
          <w:ilvl w:val="0"/>
          <w:numId w:val="44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FC712A">
        <w:rPr>
          <w:rFonts w:ascii="Times New Roman" w:hAnsi="Times New Roman" w:cs="Times New Roman"/>
          <w:sz w:val="24"/>
          <w:szCs w:val="24"/>
        </w:rPr>
        <w:t>It is the vision of Hickman Williams &amp; Company to be the premier supplier of high value products and services to the metals and other Industries. The mission of Hickman Williams &amp; Company is to be the dependable source of high-quality products and services for their customers, principals and employees. As an employee-owned company, they are continually striving to improve their products with a total customer satisfaction as their goal, while meeting statutory and regulatory requirements.</w:t>
      </w:r>
    </w:p>
    <w:p w14:paraId="6BADEA6F" w14:textId="2B55EF0B" w:rsidR="009005C9" w:rsidRDefault="00FC712A" w:rsidP="00A133F2">
      <w:pPr>
        <w:pStyle w:val="ListParagraph"/>
        <w:numPr>
          <w:ilvl w:val="0"/>
          <w:numId w:val="44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FC712A">
        <w:rPr>
          <w:rFonts w:ascii="Times New Roman" w:hAnsi="Times New Roman" w:cs="Times New Roman"/>
          <w:sz w:val="24"/>
          <w:szCs w:val="24"/>
        </w:rPr>
        <w:t xml:space="preserve">Hickman Williams &amp; Company offers a full range of employee benefits and has </w:t>
      </w:r>
      <w:r>
        <w:rPr>
          <w:rFonts w:ascii="Times New Roman" w:hAnsi="Times New Roman" w:cs="Times New Roman"/>
          <w:sz w:val="24"/>
          <w:szCs w:val="24"/>
        </w:rPr>
        <w:t>opening</w:t>
      </w:r>
      <w:r w:rsidR="00F41D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Pr="00FC712A">
        <w:rPr>
          <w:rFonts w:ascii="Times New Roman" w:hAnsi="Times New Roman" w:cs="Times New Roman"/>
          <w:sz w:val="24"/>
          <w:szCs w:val="24"/>
        </w:rPr>
        <w:t>production employees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05C9" w:rsidRPr="009005C9">
        <w:rPr>
          <w:rFonts w:ascii="Times New Roman" w:hAnsi="Times New Roman" w:cs="Times New Roman"/>
          <w:sz w:val="24"/>
          <w:szCs w:val="24"/>
        </w:rPr>
        <w:t>Forklift experience is a requirement to be employed. Heavy equipment and aggregate crushing are a plus.</w:t>
      </w:r>
    </w:p>
    <w:p w14:paraId="7C63014B" w14:textId="59E38FD9" w:rsidR="00FC712A" w:rsidRPr="00636C51" w:rsidRDefault="009005C9" w:rsidP="00A133F2">
      <w:pPr>
        <w:pStyle w:val="ListParagraph"/>
        <w:numPr>
          <w:ilvl w:val="0"/>
          <w:numId w:val="44"/>
        </w:numPr>
        <w:ind w:left="540"/>
        <w:rPr>
          <w:rFonts w:ascii="Times New Roman" w:hAnsi="Times New Roman" w:cs="Times New Roman"/>
          <w:sz w:val="24"/>
          <w:szCs w:val="24"/>
        </w:rPr>
      </w:pPr>
      <w:r w:rsidRPr="009005C9">
        <w:rPr>
          <w:rFonts w:ascii="Times New Roman" w:hAnsi="Times New Roman" w:cs="Times New Roman"/>
          <w:sz w:val="24"/>
          <w:szCs w:val="24"/>
        </w:rPr>
        <w:t>To apply for a position, candidates should contact Aerotek Staffing in South Bend at (574) 344-2874 or JMJ staffing in LaPorte/Michigan City at (219) 879-4900.</w:t>
      </w:r>
      <w:r w:rsidR="00104091" w:rsidRPr="00104091">
        <w:rPr>
          <w:noProof/>
        </w:rPr>
        <w:t xml:space="preserve"> </w:t>
      </w:r>
      <w:r w:rsidRPr="00EF644D">
        <w:rPr>
          <w:noProof/>
        </w:rPr>
        <w:drawing>
          <wp:anchor distT="0" distB="0" distL="114300" distR="114300" simplePos="0" relativeHeight="251675648" behindDoc="0" locked="0" layoutInCell="1" allowOverlap="1" wp14:anchorId="655095B5" wp14:editId="34305738">
            <wp:simplePos x="0" y="0"/>
            <wp:positionH relativeFrom="page">
              <wp:posOffset>177800</wp:posOffset>
            </wp:positionH>
            <wp:positionV relativeFrom="page">
              <wp:posOffset>9140228</wp:posOffset>
            </wp:positionV>
            <wp:extent cx="1756410" cy="781050"/>
            <wp:effectExtent l="0" t="0" r="0" b="0"/>
            <wp:wrapNone/>
            <wp:docPr id="244193376" name="Picture 244193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35545" r="13564" b="3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8F52E" w14:textId="18FC255E" w:rsidR="00FC712A" w:rsidRDefault="00FC712A" w:rsidP="00FC712A">
      <w:pPr>
        <w:tabs>
          <w:tab w:val="left" w:pos="810"/>
          <w:tab w:val="left" w:pos="900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1C325946" w14:textId="529788E7" w:rsidR="00633554" w:rsidRDefault="00633554" w:rsidP="00FC712A">
      <w:pPr>
        <w:tabs>
          <w:tab w:val="left" w:pos="810"/>
          <w:tab w:val="left" w:pos="9000"/>
        </w:tabs>
        <w:ind w:right="720"/>
        <w:rPr>
          <w:rFonts w:ascii="Times New Roman" w:hAnsi="Times New Roman" w:cs="Times New Roman"/>
          <w:sz w:val="24"/>
          <w:szCs w:val="24"/>
        </w:rPr>
      </w:pPr>
    </w:p>
    <w:p w14:paraId="571CF705" w14:textId="42B7337C" w:rsidR="007F2001" w:rsidRPr="002175C6" w:rsidRDefault="00104091" w:rsidP="002175C6">
      <w:pPr>
        <w:tabs>
          <w:tab w:val="left" w:pos="810"/>
          <w:tab w:val="left" w:pos="9000"/>
        </w:tabs>
        <w:ind w:right="720"/>
        <w:rPr>
          <w:rFonts w:ascii="Times New Roman" w:eastAsiaTheme="majorEastAsia" w:hAnsi="Times New Roman" w:cs="Times New Roman"/>
          <w:b/>
          <w:bCs/>
          <w:color w:val="0070C0"/>
          <w:sz w:val="36"/>
          <w:szCs w:val="36"/>
        </w:rPr>
      </w:pPr>
      <w:r w:rsidRPr="00EF644D">
        <w:rPr>
          <w:noProof/>
        </w:rPr>
        <w:drawing>
          <wp:anchor distT="0" distB="0" distL="114300" distR="114300" simplePos="0" relativeHeight="251687936" behindDoc="0" locked="0" layoutInCell="1" allowOverlap="1" wp14:anchorId="349527AB" wp14:editId="1E0DEA69">
            <wp:simplePos x="0" y="0"/>
            <wp:positionH relativeFrom="page">
              <wp:posOffset>5918200</wp:posOffset>
            </wp:positionH>
            <wp:positionV relativeFrom="page">
              <wp:posOffset>698500</wp:posOffset>
            </wp:positionV>
            <wp:extent cx="1756410" cy="781050"/>
            <wp:effectExtent l="0" t="0" r="0" b="0"/>
            <wp:wrapNone/>
            <wp:docPr id="244193379" name="Picture 244193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94" t="35545" r="13564" b="3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2001" w:rsidRPr="002175C6" w:rsidSect="005F511C">
      <w:headerReference w:type="default" r:id="rId13"/>
      <w:footerReference w:type="first" r:id="rId14"/>
      <w:type w:val="continuous"/>
      <w:pgSz w:w="12240" w:h="15840" w:code="1"/>
      <w:pgMar w:top="1440" w:right="1440" w:bottom="288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07BCD" w14:textId="77777777" w:rsidR="00A72B08" w:rsidRDefault="00A72B08">
      <w:pPr>
        <w:spacing w:after="0" w:line="240" w:lineRule="auto"/>
      </w:pPr>
      <w:r>
        <w:separator/>
      </w:r>
    </w:p>
    <w:p w14:paraId="089A1376" w14:textId="77777777" w:rsidR="00A72B08" w:rsidRDefault="00A72B08"/>
  </w:endnote>
  <w:endnote w:type="continuationSeparator" w:id="0">
    <w:p w14:paraId="2384BF9A" w14:textId="77777777" w:rsidR="00A72B08" w:rsidRDefault="00A72B08">
      <w:pPr>
        <w:spacing w:after="0" w:line="240" w:lineRule="auto"/>
      </w:pPr>
      <w:r>
        <w:continuationSeparator/>
      </w:r>
    </w:p>
    <w:p w14:paraId="36B74612" w14:textId="77777777" w:rsidR="00A72B08" w:rsidRDefault="00A72B08"/>
  </w:endnote>
  <w:endnote w:type="continuationNotice" w:id="1">
    <w:p w14:paraId="3C093953" w14:textId="77777777" w:rsidR="00A72B08" w:rsidRDefault="00A72B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A151" w14:textId="77777777" w:rsidR="006C1C73" w:rsidRDefault="006C1C73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A37F" w14:textId="77777777" w:rsidR="00A72B08" w:rsidRDefault="00A72B08">
      <w:pPr>
        <w:spacing w:after="0" w:line="240" w:lineRule="auto"/>
      </w:pPr>
      <w:r>
        <w:separator/>
      </w:r>
    </w:p>
    <w:p w14:paraId="4AB9F53C" w14:textId="77777777" w:rsidR="00A72B08" w:rsidRDefault="00A72B08"/>
  </w:footnote>
  <w:footnote w:type="continuationSeparator" w:id="0">
    <w:p w14:paraId="71B56D50" w14:textId="77777777" w:rsidR="00A72B08" w:rsidRDefault="00A72B08">
      <w:pPr>
        <w:spacing w:after="0" w:line="240" w:lineRule="auto"/>
      </w:pPr>
      <w:r>
        <w:continuationSeparator/>
      </w:r>
    </w:p>
    <w:p w14:paraId="582F97C3" w14:textId="77777777" w:rsidR="00A72B08" w:rsidRDefault="00A72B08"/>
  </w:footnote>
  <w:footnote w:type="continuationNotice" w:id="1">
    <w:p w14:paraId="4360E1F3" w14:textId="77777777" w:rsidR="00A72B08" w:rsidRDefault="00A72B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FC29" w14:textId="77777777" w:rsidR="006C1C73" w:rsidRDefault="006C1C73" w:rsidP="001B4EEF">
    <w:pPr>
      <w:pStyle w:val="Header"/>
    </w:pPr>
    <w:r>
      <w:rPr>
        <w:noProof/>
        <w:color w:val="2B579A"/>
        <w:shd w:val="clear" w:color="auto" w:fill="E6E6E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9EAF821" wp14:editId="663DC16F">
              <wp:simplePos x="0" y="0"/>
              <wp:positionH relativeFrom="page">
                <wp:align>right</wp:align>
              </wp:positionH>
              <wp:positionV relativeFrom="page">
                <wp:posOffset>6350</wp:posOffset>
              </wp:positionV>
              <wp:extent cx="7782130" cy="10065662"/>
              <wp:effectExtent l="0" t="0" r="0" b="0"/>
              <wp:wrapNone/>
              <wp:docPr id="244193360" name="Group 2441933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44193364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193365" name="Freeform: Shape 21"/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6" name="Freeform: Shape 23"/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7" name="Freeform: Shape 31"/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8" name="Freeform: Shape 30"/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69" name="Freeform 8"/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4193370" name="Freeform: Shape 29" descr="Footer shapes in bottom right corner of document"/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4193371" name="Freeform 8"/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5489CC0" id="Group 244193360" o:spid="_x0000_s1026" alt="&quot;&quot;" style="position:absolute;margin-left:561.55pt;margin-top:.5pt;width:612.75pt;height:792.55pt;z-index:251659264;mso-width-percent:1000;mso-height-percent:1000;mso-position-horizontal:right;mso-position-horizontal-relative:page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" path="m,c,453,,453,,453,23,401,52,353,87,310v7,-9,14,-17,21,-26c116,275,125,266,133,258,248,143,406,72,581,72v291,,291,,291,c872,,872,,872,l,xe" fillcolor="#9dcb08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" path="m1628881,1895780v87616,-8437,154313,-121744,71851,-198888c415301,414363,93943,93731,13603,13572l,,,329116r19162,24174c1506705,1831895,1506705,1831895,1506705,1831895v12935,12857,19403,25715,32338,32143c1568147,1889753,1599676,1898593,1628881,1895780xe" fillcolor="#044f44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10a48e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" path="m1070039,r,950237l,950237,1070039,xe" fillcolor="#9dcb08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" path="m1991837,r,238843l1991837,829191,925407,1776225,,1776225,1991837,xe" fillcolor="#10a48e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" path="m11,182c193,,193,,193,v1,,1,,1,c194,30,194,30,194,30v,1,,2,,3c193,35,192,37,190,39,32,197,32,197,32,197v-1,2,-2,3,-4,4c16,212,,194,11,182xe" fillcolor="#17c0a3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alt="Footer shapes in bottom right corner of document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#2c3644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" path="m11,182c193,,193,,193,v1,,1,,1,c194,30,194,30,194,30v,1,,2,,3c193,35,192,37,190,39,32,197,32,197,32,197v-1,2,-2,3,-4,4c16,212,,194,11,182xe" fillcolor="#c3ea1f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  <w:p w14:paraId="3A31759B" w14:textId="77777777" w:rsidR="006C1C73" w:rsidRDefault="006C1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40AED"/>
    <w:multiLevelType w:val="hybridMultilevel"/>
    <w:tmpl w:val="4FD648B4"/>
    <w:lvl w:ilvl="0" w:tplc="5E80C8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F72B38"/>
    <w:multiLevelType w:val="multilevel"/>
    <w:tmpl w:val="71F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6051CA7"/>
    <w:multiLevelType w:val="hybridMultilevel"/>
    <w:tmpl w:val="EE109EE6"/>
    <w:lvl w:ilvl="0" w:tplc="0904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56AA6"/>
    <w:multiLevelType w:val="hybridMultilevel"/>
    <w:tmpl w:val="582E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A0034"/>
    <w:multiLevelType w:val="hybridMultilevel"/>
    <w:tmpl w:val="F850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1F771A"/>
    <w:multiLevelType w:val="hybridMultilevel"/>
    <w:tmpl w:val="FA18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CD181F"/>
    <w:multiLevelType w:val="hybridMultilevel"/>
    <w:tmpl w:val="7CF8AE68"/>
    <w:lvl w:ilvl="0" w:tplc="5E80C8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D80407"/>
    <w:multiLevelType w:val="multilevel"/>
    <w:tmpl w:val="7A92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B6B50"/>
    <w:multiLevelType w:val="multilevel"/>
    <w:tmpl w:val="359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E46EBB"/>
    <w:multiLevelType w:val="hybridMultilevel"/>
    <w:tmpl w:val="97285E8E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98617B"/>
    <w:multiLevelType w:val="hybridMultilevel"/>
    <w:tmpl w:val="E566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3B7B"/>
    <w:multiLevelType w:val="hybridMultilevel"/>
    <w:tmpl w:val="B8A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369AC"/>
    <w:multiLevelType w:val="multilevel"/>
    <w:tmpl w:val="553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A06BA7"/>
    <w:multiLevelType w:val="multilevel"/>
    <w:tmpl w:val="6FBA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B3F6E"/>
    <w:multiLevelType w:val="multilevel"/>
    <w:tmpl w:val="4EE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1534B5"/>
    <w:multiLevelType w:val="hybridMultilevel"/>
    <w:tmpl w:val="0FF8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03E77"/>
    <w:multiLevelType w:val="multilevel"/>
    <w:tmpl w:val="1DEC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46F14B2"/>
    <w:multiLevelType w:val="multilevel"/>
    <w:tmpl w:val="5BC4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366500"/>
    <w:multiLevelType w:val="multilevel"/>
    <w:tmpl w:val="E6E4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7614F0"/>
    <w:multiLevelType w:val="multilevel"/>
    <w:tmpl w:val="FA06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64D24"/>
    <w:multiLevelType w:val="multilevel"/>
    <w:tmpl w:val="2A322F9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7D226D"/>
    <w:multiLevelType w:val="hybridMultilevel"/>
    <w:tmpl w:val="62B2CD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A3576"/>
    <w:multiLevelType w:val="hybridMultilevel"/>
    <w:tmpl w:val="7BD2ACB8"/>
    <w:lvl w:ilvl="0" w:tplc="5E80C8B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76821"/>
    <w:multiLevelType w:val="hybridMultilevel"/>
    <w:tmpl w:val="0908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46134"/>
    <w:multiLevelType w:val="hybridMultilevel"/>
    <w:tmpl w:val="0DF2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5A3DD6"/>
    <w:multiLevelType w:val="hybridMultilevel"/>
    <w:tmpl w:val="0554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E66E3"/>
    <w:multiLevelType w:val="hybridMultilevel"/>
    <w:tmpl w:val="3502F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D71D29"/>
    <w:multiLevelType w:val="multilevel"/>
    <w:tmpl w:val="AF98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B32711"/>
    <w:multiLevelType w:val="hybridMultilevel"/>
    <w:tmpl w:val="4A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E4C1C"/>
    <w:multiLevelType w:val="multilevel"/>
    <w:tmpl w:val="4368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605D6C"/>
    <w:multiLevelType w:val="hybridMultilevel"/>
    <w:tmpl w:val="A9048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592903">
    <w:abstractNumId w:val="9"/>
  </w:num>
  <w:num w:numId="2" w16cid:durableId="1339967414">
    <w:abstractNumId w:val="7"/>
  </w:num>
  <w:num w:numId="3" w16cid:durableId="900217437">
    <w:abstractNumId w:val="6"/>
  </w:num>
  <w:num w:numId="4" w16cid:durableId="1833452858">
    <w:abstractNumId w:val="5"/>
  </w:num>
  <w:num w:numId="5" w16cid:durableId="1297297676">
    <w:abstractNumId w:val="4"/>
  </w:num>
  <w:num w:numId="6" w16cid:durableId="6519778">
    <w:abstractNumId w:val="8"/>
  </w:num>
  <w:num w:numId="7" w16cid:durableId="264307500">
    <w:abstractNumId w:val="3"/>
  </w:num>
  <w:num w:numId="8" w16cid:durableId="302004438">
    <w:abstractNumId w:val="2"/>
  </w:num>
  <w:num w:numId="9" w16cid:durableId="1316646844">
    <w:abstractNumId w:val="1"/>
  </w:num>
  <w:num w:numId="10" w16cid:durableId="745297410">
    <w:abstractNumId w:val="0"/>
  </w:num>
  <w:num w:numId="11" w16cid:durableId="3554347">
    <w:abstractNumId w:val="23"/>
  </w:num>
  <w:num w:numId="12" w16cid:durableId="499737815">
    <w:abstractNumId w:val="28"/>
  </w:num>
  <w:num w:numId="13" w16cid:durableId="967205359">
    <w:abstractNumId w:val="27"/>
  </w:num>
  <w:num w:numId="14" w16cid:durableId="529033247">
    <w:abstractNumId w:val="27"/>
  </w:num>
  <w:num w:numId="15" w16cid:durableId="1559050805">
    <w:abstractNumId w:val="19"/>
  </w:num>
  <w:num w:numId="16" w16cid:durableId="1950697632">
    <w:abstractNumId w:val="26"/>
  </w:num>
  <w:num w:numId="17" w16cid:durableId="366948511">
    <w:abstractNumId w:val="25"/>
  </w:num>
  <w:num w:numId="18" w16cid:durableId="323433559">
    <w:abstractNumId w:val="12"/>
  </w:num>
  <w:num w:numId="19" w16cid:durableId="1146968047">
    <w:abstractNumId w:val="18"/>
  </w:num>
  <w:num w:numId="20" w16cid:durableId="1248418911">
    <w:abstractNumId w:val="17"/>
  </w:num>
  <w:num w:numId="21" w16cid:durableId="1154250725">
    <w:abstractNumId w:val="37"/>
  </w:num>
  <w:num w:numId="22" w16cid:durableId="1230269120">
    <w:abstractNumId w:val="22"/>
  </w:num>
  <w:num w:numId="23" w16cid:durableId="635574753">
    <w:abstractNumId w:val="29"/>
  </w:num>
  <w:num w:numId="24" w16cid:durableId="1438990214">
    <w:abstractNumId w:val="24"/>
  </w:num>
  <w:num w:numId="25" w16cid:durableId="1571621772">
    <w:abstractNumId w:val="11"/>
  </w:num>
  <w:num w:numId="26" w16cid:durableId="1393769371">
    <w:abstractNumId w:val="30"/>
  </w:num>
  <w:num w:numId="27" w16cid:durableId="2079477752">
    <w:abstractNumId w:val="39"/>
  </w:num>
  <w:num w:numId="28" w16cid:durableId="1289817449">
    <w:abstractNumId w:val="33"/>
  </w:num>
  <w:num w:numId="29" w16cid:durableId="4014691">
    <w:abstractNumId w:val="35"/>
  </w:num>
  <w:num w:numId="30" w16cid:durableId="1698771925">
    <w:abstractNumId w:val="36"/>
  </w:num>
  <w:num w:numId="31" w16cid:durableId="688407587">
    <w:abstractNumId w:val="22"/>
  </w:num>
  <w:num w:numId="32" w16cid:durableId="1477575691">
    <w:abstractNumId w:val="14"/>
  </w:num>
  <w:num w:numId="33" w16cid:durableId="154030904">
    <w:abstractNumId w:val="38"/>
  </w:num>
  <w:num w:numId="34" w16cid:durableId="1253778010">
    <w:abstractNumId w:val="13"/>
  </w:num>
  <w:num w:numId="35" w16cid:durableId="1964967596">
    <w:abstractNumId w:val="21"/>
  </w:num>
  <w:num w:numId="36" w16cid:durableId="1959331987">
    <w:abstractNumId w:val="31"/>
  </w:num>
  <w:num w:numId="37" w16cid:durableId="406464845">
    <w:abstractNumId w:val="20"/>
  </w:num>
  <w:num w:numId="38" w16cid:durableId="1169099913">
    <w:abstractNumId w:val="10"/>
  </w:num>
  <w:num w:numId="39" w16cid:durableId="161480722">
    <w:abstractNumId w:val="32"/>
  </w:num>
  <w:num w:numId="40" w16cid:durableId="1681270766">
    <w:abstractNumId w:val="34"/>
  </w:num>
  <w:num w:numId="41" w16cid:durableId="493256473">
    <w:abstractNumId w:val="16"/>
  </w:num>
  <w:num w:numId="42" w16cid:durableId="170265285">
    <w:abstractNumId w:val="21"/>
  </w:num>
  <w:num w:numId="43" w16cid:durableId="1033577107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4" w16cid:durableId="1216697609">
    <w:abstractNumId w:val="40"/>
  </w:num>
  <w:num w:numId="45" w16cid:durableId="18241610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73"/>
    <w:rsid w:val="00006A5C"/>
    <w:rsid w:val="000115CE"/>
    <w:rsid w:val="000213E3"/>
    <w:rsid w:val="00023107"/>
    <w:rsid w:val="0002644A"/>
    <w:rsid w:val="00033C1B"/>
    <w:rsid w:val="000664EB"/>
    <w:rsid w:val="00070484"/>
    <w:rsid w:val="000807B7"/>
    <w:rsid w:val="000828F4"/>
    <w:rsid w:val="00090927"/>
    <w:rsid w:val="000947D1"/>
    <w:rsid w:val="000A42BA"/>
    <w:rsid w:val="000E5D1E"/>
    <w:rsid w:val="000E75AF"/>
    <w:rsid w:val="000F51EC"/>
    <w:rsid w:val="000F7122"/>
    <w:rsid w:val="000F74E2"/>
    <w:rsid w:val="00104091"/>
    <w:rsid w:val="00106270"/>
    <w:rsid w:val="00115217"/>
    <w:rsid w:val="001409E5"/>
    <w:rsid w:val="00141D05"/>
    <w:rsid w:val="00164346"/>
    <w:rsid w:val="00181029"/>
    <w:rsid w:val="00192FE5"/>
    <w:rsid w:val="001A6621"/>
    <w:rsid w:val="001B4EEF"/>
    <w:rsid w:val="001B689C"/>
    <w:rsid w:val="001C745B"/>
    <w:rsid w:val="001E77BF"/>
    <w:rsid w:val="001F0BC5"/>
    <w:rsid w:val="001F4B9D"/>
    <w:rsid w:val="00200635"/>
    <w:rsid w:val="002175C6"/>
    <w:rsid w:val="00222373"/>
    <w:rsid w:val="002357D2"/>
    <w:rsid w:val="002471BA"/>
    <w:rsid w:val="002521A1"/>
    <w:rsid w:val="00254E0D"/>
    <w:rsid w:val="00276421"/>
    <w:rsid w:val="002C3B44"/>
    <w:rsid w:val="002C459D"/>
    <w:rsid w:val="002D3B22"/>
    <w:rsid w:val="002F7FCB"/>
    <w:rsid w:val="00325BB9"/>
    <w:rsid w:val="00341859"/>
    <w:rsid w:val="00345CF9"/>
    <w:rsid w:val="0035008B"/>
    <w:rsid w:val="0035343D"/>
    <w:rsid w:val="00374499"/>
    <w:rsid w:val="00376CCA"/>
    <w:rsid w:val="0038000D"/>
    <w:rsid w:val="00385ACF"/>
    <w:rsid w:val="00392912"/>
    <w:rsid w:val="003B1785"/>
    <w:rsid w:val="003E0B64"/>
    <w:rsid w:val="00410521"/>
    <w:rsid w:val="00447901"/>
    <w:rsid w:val="00477474"/>
    <w:rsid w:val="00480B7F"/>
    <w:rsid w:val="004812D3"/>
    <w:rsid w:val="004844E4"/>
    <w:rsid w:val="00491628"/>
    <w:rsid w:val="00494BE4"/>
    <w:rsid w:val="004A1893"/>
    <w:rsid w:val="004B29EA"/>
    <w:rsid w:val="004C4A44"/>
    <w:rsid w:val="004C5C44"/>
    <w:rsid w:val="004D180D"/>
    <w:rsid w:val="004F1933"/>
    <w:rsid w:val="0050076B"/>
    <w:rsid w:val="005125BB"/>
    <w:rsid w:val="005264AB"/>
    <w:rsid w:val="00530DB8"/>
    <w:rsid w:val="00537F9C"/>
    <w:rsid w:val="00572222"/>
    <w:rsid w:val="005B1649"/>
    <w:rsid w:val="005D3DA6"/>
    <w:rsid w:val="005D5AD9"/>
    <w:rsid w:val="005D6676"/>
    <w:rsid w:val="005F31E5"/>
    <w:rsid w:val="005F511C"/>
    <w:rsid w:val="0061156B"/>
    <w:rsid w:val="00633554"/>
    <w:rsid w:val="00636C51"/>
    <w:rsid w:val="00640921"/>
    <w:rsid w:val="00646A2E"/>
    <w:rsid w:val="006745C2"/>
    <w:rsid w:val="006826E3"/>
    <w:rsid w:val="006C1C73"/>
    <w:rsid w:val="006E02DB"/>
    <w:rsid w:val="006E2131"/>
    <w:rsid w:val="00703AA3"/>
    <w:rsid w:val="00716C65"/>
    <w:rsid w:val="00731345"/>
    <w:rsid w:val="00744EA9"/>
    <w:rsid w:val="00750118"/>
    <w:rsid w:val="0075206C"/>
    <w:rsid w:val="00752FC4"/>
    <w:rsid w:val="00757E9C"/>
    <w:rsid w:val="007623EF"/>
    <w:rsid w:val="007638BB"/>
    <w:rsid w:val="007B4C91"/>
    <w:rsid w:val="007D70F7"/>
    <w:rsid w:val="007F2001"/>
    <w:rsid w:val="008207EC"/>
    <w:rsid w:val="00821FE3"/>
    <w:rsid w:val="0083031E"/>
    <w:rsid w:val="00830C5F"/>
    <w:rsid w:val="00834A33"/>
    <w:rsid w:val="008910D1"/>
    <w:rsid w:val="008918EC"/>
    <w:rsid w:val="00896EE1"/>
    <w:rsid w:val="008C1482"/>
    <w:rsid w:val="008C5986"/>
    <w:rsid w:val="008D0AA7"/>
    <w:rsid w:val="008D24B4"/>
    <w:rsid w:val="008E0F02"/>
    <w:rsid w:val="008E7A99"/>
    <w:rsid w:val="009005C9"/>
    <w:rsid w:val="00911476"/>
    <w:rsid w:val="00912A0A"/>
    <w:rsid w:val="009468D3"/>
    <w:rsid w:val="009762BC"/>
    <w:rsid w:val="00980D3E"/>
    <w:rsid w:val="009F0280"/>
    <w:rsid w:val="00A10E4D"/>
    <w:rsid w:val="00A133F2"/>
    <w:rsid w:val="00A164DF"/>
    <w:rsid w:val="00A17117"/>
    <w:rsid w:val="00A26124"/>
    <w:rsid w:val="00A40293"/>
    <w:rsid w:val="00A426CE"/>
    <w:rsid w:val="00A5188D"/>
    <w:rsid w:val="00A61B32"/>
    <w:rsid w:val="00A72B08"/>
    <w:rsid w:val="00A763AE"/>
    <w:rsid w:val="00A90877"/>
    <w:rsid w:val="00AC5160"/>
    <w:rsid w:val="00AD4FBC"/>
    <w:rsid w:val="00AD79E6"/>
    <w:rsid w:val="00B0779B"/>
    <w:rsid w:val="00B12C76"/>
    <w:rsid w:val="00B143EE"/>
    <w:rsid w:val="00B20836"/>
    <w:rsid w:val="00B43FE8"/>
    <w:rsid w:val="00B57D32"/>
    <w:rsid w:val="00B63133"/>
    <w:rsid w:val="00B64497"/>
    <w:rsid w:val="00B711E2"/>
    <w:rsid w:val="00B92175"/>
    <w:rsid w:val="00B970B5"/>
    <w:rsid w:val="00BC0F0A"/>
    <w:rsid w:val="00BE1CD6"/>
    <w:rsid w:val="00BF4951"/>
    <w:rsid w:val="00C02B5D"/>
    <w:rsid w:val="00C11980"/>
    <w:rsid w:val="00C15008"/>
    <w:rsid w:val="00C32043"/>
    <w:rsid w:val="00C40B3F"/>
    <w:rsid w:val="00C63763"/>
    <w:rsid w:val="00C86E85"/>
    <w:rsid w:val="00C929AE"/>
    <w:rsid w:val="00C93D79"/>
    <w:rsid w:val="00CB0602"/>
    <w:rsid w:val="00CB0809"/>
    <w:rsid w:val="00CB11E4"/>
    <w:rsid w:val="00CF2B0C"/>
    <w:rsid w:val="00CF4773"/>
    <w:rsid w:val="00D04123"/>
    <w:rsid w:val="00D06525"/>
    <w:rsid w:val="00D06C89"/>
    <w:rsid w:val="00D13306"/>
    <w:rsid w:val="00D149F1"/>
    <w:rsid w:val="00D36106"/>
    <w:rsid w:val="00D378B6"/>
    <w:rsid w:val="00D44E13"/>
    <w:rsid w:val="00D53E61"/>
    <w:rsid w:val="00D5604B"/>
    <w:rsid w:val="00D909A5"/>
    <w:rsid w:val="00DA18EE"/>
    <w:rsid w:val="00DC04C8"/>
    <w:rsid w:val="00DC7840"/>
    <w:rsid w:val="00E249C5"/>
    <w:rsid w:val="00E37173"/>
    <w:rsid w:val="00E55670"/>
    <w:rsid w:val="00E6670B"/>
    <w:rsid w:val="00EA6B29"/>
    <w:rsid w:val="00EB64EC"/>
    <w:rsid w:val="00EF644D"/>
    <w:rsid w:val="00F04173"/>
    <w:rsid w:val="00F04411"/>
    <w:rsid w:val="00F04B52"/>
    <w:rsid w:val="00F07987"/>
    <w:rsid w:val="00F15599"/>
    <w:rsid w:val="00F24A8A"/>
    <w:rsid w:val="00F41D12"/>
    <w:rsid w:val="00F71D73"/>
    <w:rsid w:val="00F763B1"/>
    <w:rsid w:val="00F97415"/>
    <w:rsid w:val="00FA402E"/>
    <w:rsid w:val="00FB49C2"/>
    <w:rsid w:val="00FC46E8"/>
    <w:rsid w:val="00FC712A"/>
    <w:rsid w:val="00FF07AF"/>
    <w:rsid w:val="00FF780E"/>
    <w:rsid w:val="113DE48F"/>
    <w:rsid w:val="12E14300"/>
    <w:rsid w:val="1653B84D"/>
    <w:rsid w:val="18820C47"/>
    <w:rsid w:val="1A453C52"/>
    <w:rsid w:val="1E3BC301"/>
    <w:rsid w:val="1F994FD4"/>
    <w:rsid w:val="343B2FC2"/>
    <w:rsid w:val="34DCDCF8"/>
    <w:rsid w:val="3BF23121"/>
    <w:rsid w:val="4323D612"/>
    <w:rsid w:val="4A5C4FA1"/>
    <w:rsid w:val="4DAA22B2"/>
    <w:rsid w:val="54022BF9"/>
    <w:rsid w:val="5FD4F4CF"/>
    <w:rsid w:val="620EB573"/>
    <w:rsid w:val="69256C35"/>
    <w:rsid w:val="6AF903CC"/>
    <w:rsid w:val="73CA2E1E"/>
    <w:rsid w:val="7C190802"/>
    <w:rsid w:val="7EE78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3C33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70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CB0809"/>
    <w:pPr>
      <w:spacing w:after="0"/>
      <w:jc w:val="right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  <w:style w:type="character" w:styleId="Mention">
    <w:name w:val="Mention"/>
    <w:basedOn w:val="DefaultParagraphFont"/>
    <w:uiPriority w:val="99"/>
    <w:unhideWhenUsed/>
    <w:rsid w:val="009F0280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644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005C9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4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686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6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laza\AppData\Roaming\Microsoft\Templates\Modern%20capsul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BECFB2A09F54A881111ECA98A821E" ma:contentTypeVersion="5" ma:contentTypeDescription="Create a new document." ma:contentTypeScope="" ma:versionID="aa47cc9f1318c92196598dfc1798b992">
  <xsd:schema xmlns:xsd="http://www.w3.org/2001/XMLSchema" xmlns:xs="http://www.w3.org/2001/XMLSchema" xmlns:p="http://schemas.microsoft.com/office/2006/metadata/properties" xmlns:ns3="c8cf6ab7-1c92-43f8-874e-517ab3681919" xmlns:ns4="78cb7a39-7c0b-4941-ad48-a56ead7d73b0" targetNamespace="http://schemas.microsoft.com/office/2006/metadata/properties" ma:root="true" ma:fieldsID="c6169490ba456a1eeca1ee5d111255b2" ns3:_="" ns4:_="">
    <xsd:import namespace="c8cf6ab7-1c92-43f8-874e-517ab3681919"/>
    <xsd:import namespace="78cb7a39-7c0b-4941-ad48-a56ead7d7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f6ab7-1c92-43f8-874e-517ab368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b7a39-7c0b-4941-ad48-a56ead7d7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D215B-5AC9-4880-A617-E176B239BD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E1B9BB-C40C-4040-AFC5-C91AA9414C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8F885-3670-4A24-A11C-A95142F8D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f6ab7-1c92-43f8-874e-517ab3681919"/>
    <ds:schemaRef ds:uri="78cb7a39-7c0b-4941-ad48-a56ead7d7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letterhead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2022-08-08T17:21:00Z</dcterms:created>
  <dcterms:modified xsi:type="dcterms:W3CDTF">2022-08-12T18:48:00Z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0x010100234BECFB2A09F54A881111ECA98A821E</vt:lpwstr>
  </property>
</Properties>
</file>